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9FB2BB5" w:rsidR="009815C7" w:rsidRPr="007B0071" w:rsidRDefault="00B331B9" w:rsidP="00373F3E">
      <w:pPr>
        <w:spacing w:after="0" w:line="240" w:lineRule="auto"/>
        <w:jc w:val="center"/>
        <w:rPr>
          <w:rFonts w:ascii="Sylfaen" w:hAnsi="Sylfaen" w:cs="Sylfaen"/>
          <w:b/>
          <w:lang w:val="ka-GE"/>
        </w:rPr>
      </w:pPr>
      <w:r w:rsidRPr="00B331B9">
        <w:rPr>
          <w:rFonts w:ascii="Sylfaen" w:hAnsi="Sylfaen" w:cs="Sylfaen"/>
          <w:b/>
          <w:lang w:val="ka-GE"/>
        </w:rPr>
        <w:t>ანდრონიკაშვილის და ცინცაძის ქუჩ</w:t>
      </w:r>
      <w:r>
        <w:rPr>
          <w:rFonts w:ascii="Sylfaen" w:hAnsi="Sylfaen" w:cs="Sylfaen"/>
          <w:b/>
          <w:lang w:val="ka-GE"/>
        </w:rPr>
        <w:t xml:space="preserve">აზე, წყალსადენის ქსელის </w:t>
      </w:r>
      <w:r w:rsidR="007754D2">
        <w:rPr>
          <w:rFonts w:ascii="Sylfaen" w:hAnsi="Sylfaen" w:cs="Sylfaen"/>
          <w:b/>
          <w:lang w:val="ka-GE"/>
        </w:rPr>
        <w:t xml:space="preserve">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DF12903"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331B9" w:rsidRPr="00B331B9">
        <w:rPr>
          <w:rFonts w:ascii="Sylfaen" w:hAnsi="Sylfaen" w:cs="Sylfaen"/>
          <w:lang w:val="ka-GE"/>
        </w:rPr>
        <w:t xml:space="preserve">ანდრონიკაშვილის და ცინცაძის ქუჩაზე, წყალსადენის ქსელის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37BFAAA" w:rsidR="00DB5C8D" w:rsidRPr="006005A1" w:rsidRDefault="00B331B9" w:rsidP="00696A50">
      <w:pPr>
        <w:spacing w:after="0" w:line="240" w:lineRule="auto"/>
        <w:jc w:val="both"/>
        <w:rPr>
          <w:rFonts w:ascii="Sylfaen" w:hAnsi="Sylfaen" w:cs="Sylfaen"/>
          <w:lang w:val="ka-GE"/>
        </w:rPr>
      </w:pPr>
      <w:r w:rsidRPr="00B331B9">
        <w:rPr>
          <w:rFonts w:ascii="Sylfaen" w:hAnsi="Sylfaen" w:cs="Sylfaen"/>
          <w:lang w:val="ka-GE"/>
        </w:rPr>
        <w:t xml:space="preserve">ანდრონიკაშვილის და ცინცაძის ქუჩაზე, წყალსადენის ქსელის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E75CA5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4842F7">
        <w:rPr>
          <w:rFonts w:ascii="Sylfaen" w:hAnsi="Sylfaen" w:cs="Sylfaen"/>
          <w:b/>
          <w:sz w:val="20"/>
          <w:szCs w:val="20"/>
        </w:rPr>
        <w:t xml:space="preserve">6 </w:t>
      </w:r>
      <w:r w:rsidR="004842F7">
        <w:rPr>
          <w:rFonts w:ascii="Sylfaen" w:hAnsi="Sylfaen" w:cs="Sylfaen"/>
          <w:b/>
          <w:sz w:val="20"/>
          <w:szCs w:val="20"/>
          <w:lang w:val="ka-GE"/>
        </w:rPr>
        <w:t>მაისი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B331B9">
        <w:rPr>
          <w:rFonts w:ascii="Sylfaen" w:hAnsi="Sylfaen" w:cs="Sylfaen"/>
          <w:b/>
          <w:sz w:val="20"/>
          <w:szCs w:val="20"/>
          <w:lang w:val="ka-GE"/>
        </w:rPr>
        <w:t>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01690" w14:textId="77777777" w:rsidR="000F0D3E" w:rsidRDefault="000F0D3E" w:rsidP="007902EA">
      <w:pPr>
        <w:spacing w:after="0" w:line="240" w:lineRule="auto"/>
      </w:pPr>
      <w:r>
        <w:separator/>
      </w:r>
    </w:p>
  </w:endnote>
  <w:endnote w:type="continuationSeparator" w:id="0">
    <w:p w14:paraId="71F9B825" w14:textId="77777777" w:rsidR="000F0D3E" w:rsidRDefault="000F0D3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7F82932" w:rsidR="004A3BD8" w:rsidRDefault="004A3BD8">
        <w:pPr>
          <w:pStyle w:val="Footer"/>
          <w:jc w:val="right"/>
        </w:pPr>
        <w:r>
          <w:fldChar w:fldCharType="begin"/>
        </w:r>
        <w:r>
          <w:instrText xml:space="preserve"> PAGE   \* MERGEFORMAT </w:instrText>
        </w:r>
        <w:r>
          <w:fldChar w:fldCharType="separate"/>
        </w:r>
        <w:r w:rsidR="000F0D3E">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DDBF3" w14:textId="77777777" w:rsidR="000F0D3E" w:rsidRDefault="000F0D3E" w:rsidP="007902EA">
      <w:pPr>
        <w:spacing w:after="0" w:line="240" w:lineRule="auto"/>
      </w:pPr>
      <w:r>
        <w:separator/>
      </w:r>
    </w:p>
  </w:footnote>
  <w:footnote w:type="continuationSeparator" w:id="0">
    <w:p w14:paraId="5183061C" w14:textId="77777777" w:rsidR="000F0D3E" w:rsidRDefault="000F0D3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03A"/>
    <w:rsid w:val="00095224"/>
    <w:rsid w:val="000974B9"/>
    <w:rsid w:val="000A0D72"/>
    <w:rsid w:val="000A6D48"/>
    <w:rsid w:val="000B1C85"/>
    <w:rsid w:val="000B4C5E"/>
    <w:rsid w:val="000B5D0F"/>
    <w:rsid w:val="000C130E"/>
    <w:rsid w:val="000C3223"/>
    <w:rsid w:val="000D5BB4"/>
    <w:rsid w:val="000D68A2"/>
    <w:rsid w:val="000E5617"/>
    <w:rsid w:val="000F03A0"/>
    <w:rsid w:val="000F0D3E"/>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0650"/>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01CE"/>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42F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0447"/>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76860"/>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10F6"/>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312"/>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31B9"/>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03D1A-70D3-4C82-8203-0BE2A407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6</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263</cp:revision>
  <cp:lastPrinted>2015-07-27T06:36:00Z</cp:lastPrinted>
  <dcterms:created xsi:type="dcterms:W3CDTF">2017-02-28T15:04:00Z</dcterms:created>
  <dcterms:modified xsi:type="dcterms:W3CDTF">2022-04-28T09:40:00Z</dcterms:modified>
</cp:coreProperties>
</file>